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Фонда пенсионного и социального страхования Российской Федерации по Ханты-Мансийскому автономному кругу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Юриной </w:t>
      </w:r>
      <w:r>
        <w:rPr>
          <w:rStyle w:val="cat-UserDefinedgrp-2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незаконно полученной пенсии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кругу - Югре к Юриной </w:t>
      </w:r>
      <w:r>
        <w:rPr>
          <w:rStyle w:val="cat-UserDefinedgrp-21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полученной пенсии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Юриной </w:t>
      </w:r>
      <w:r>
        <w:rPr>
          <w:rStyle w:val="cat-UserDefinedgrp-2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Отделения Фонда пенсионного и социального страхования Российской Федерации по Ханты-Мансийскому автономному 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пенсию по потере кормильца за период с 01.05.2021 по 31.07.2021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Юриной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Style w:val="cat-UserDefinedgrp-27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8rplc-3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9rplc-38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0">
    <w:name w:val="cat-UserDefined grp-21 rplc-10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1rplc-17">
    <w:name w:val="cat-UserDefined grp-21 rplc-17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4rplc-20">
    <w:name w:val="cat-UserDefined grp-24 rplc-20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6rplc-29">
    <w:name w:val="cat-UserDefined grp-26 rplc-29"/>
    <w:basedOn w:val="DefaultParagraphFont"/>
  </w:style>
  <w:style w:type="character" w:customStyle="1" w:styleId="cat-UserDefinedgrp-27rplc-33">
    <w:name w:val="cat-UserDefined grp-27 rplc-33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29rplc-38">
    <w:name w:val="cat-UserDefined grp-2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